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9CDA4" w14:textId="378B35FD" w:rsidR="00E03743" w:rsidRDefault="00E1006C" w:rsidP="00117B73">
      <w:pPr>
        <w:pStyle w:val="ListParagraph"/>
      </w:pPr>
      <w:r>
        <w:t>2021</w:t>
      </w:r>
    </w:p>
    <w:p w14:paraId="7F7D7665" w14:textId="77777777" w:rsidR="00CD20D3" w:rsidRPr="0053198A" w:rsidRDefault="00CD20D3" w:rsidP="00117B73">
      <w:pPr>
        <w:pStyle w:val="ListParagraph"/>
      </w:pPr>
    </w:p>
    <w:p w14:paraId="53C313AC" w14:textId="77777777" w:rsidR="00E03743" w:rsidRPr="0053198A" w:rsidRDefault="00C97675">
      <w:pPr>
        <w:pStyle w:val="DateandRecipient"/>
        <w:rPr>
          <w:rFonts w:ascii="Arial" w:hAnsi="Arial" w:cs="Arial"/>
          <w:sz w:val="24"/>
          <w:szCs w:val="24"/>
        </w:rPr>
      </w:pPr>
      <w:r w:rsidRPr="0053198A">
        <w:rPr>
          <w:rFonts w:ascii="Arial" w:hAnsi="Arial" w:cs="Arial"/>
          <w:sz w:val="24"/>
          <w:szCs w:val="24"/>
        </w:rPr>
        <w:t xml:space="preserve">Dear </w:t>
      </w:r>
      <w:r w:rsidR="0053198A" w:rsidRPr="0053198A">
        <w:rPr>
          <w:rFonts w:ascii="Arial" w:hAnsi="Arial" w:cs="Arial"/>
          <w:sz w:val="24"/>
          <w:szCs w:val="24"/>
        </w:rPr>
        <w:t>Member of Petersburg Chamber of Commerce</w:t>
      </w:r>
      <w:r w:rsidRPr="0053198A">
        <w:rPr>
          <w:rFonts w:ascii="Arial" w:hAnsi="Arial" w:cs="Arial"/>
          <w:sz w:val="24"/>
          <w:szCs w:val="24"/>
        </w:rPr>
        <w:t>:</w:t>
      </w:r>
    </w:p>
    <w:p w14:paraId="7DD69A80" w14:textId="77777777" w:rsidR="0053198A" w:rsidRPr="0053198A" w:rsidRDefault="0053198A" w:rsidP="0053198A">
      <w:pPr>
        <w:pStyle w:val="BodyText"/>
        <w:rPr>
          <w:rFonts w:ascii="Arial" w:hAnsi="Arial" w:cs="Arial"/>
          <w:sz w:val="24"/>
          <w:szCs w:val="24"/>
        </w:rPr>
      </w:pPr>
    </w:p>
    <w:p w14:paraId="2CF22BB8" w14:textId="145F8DE9" w:rsidR="0053198A" w:rsidRPr="0053198A" w:rsidRDefault="0053198A" w:rsidP="0053198A">
      <w:pPr>
        <w:rPr>
          <w:rFonts w:ascii="Arial" w:hAnsi="Arial" w:cs="Arial"/>
          <w:sz w:val="24"/>
          <w:szCs w:val="24"/>
        </w:rPr>
      </w:pPr>
      <w:r w:rsidRPr="0053198A">
        <w:rPr>
          <w:rFonts w:ascii="Arial" w:hAnsi="Arial" w:cs="Arial"/>
          <w:sz w:val="24"/>
          <w:szCs w:val="24"/>
        </w:rPr>
        <w:t xml:space="preserve">This letter is serving a two-fold purpose.  The first is to reinforce that we are thankful for </w:t>
      </w:r>
      <w:r w:rsidRPr="0053198A">
        <w:rPr>
          <w:rFonts w:ascii="Arial" w:hAnsi="Arial" w:cs="Arial"/>
          <w:i/>
          <w:sz w:val="24"/>
          <w:szCs w:val="24"/>
        </w:rPr>
        <w:t>you</w:t>
      </w:r>
      <w:r w:rsidRPr="0053198A">
        <w:rPr>
          <w:rFonts w:ascii="Arial" w:hAnsi="Arial" w:cs="Arial"/>
          <w:sz w:val="24"/>
          <w:szCs w:val="24"/>
        </w:rPr>
        <w:t xml:space="preserve"> as a member of our Chamber.  We exist to serve and create opportunities for economic growth in Menard County.  As a volunteer organization, this translates into a shared responsibility in “keeping business local” whenever </w:t>
      </w:r>
      <w:proofErr w:type="gramStart"/>
      <w:r w:rsidRPr="0053198A">
        <w:rPr>
          <w:rFonts w:ascii="Arial" w:hAnsi="Arial" w:cs="Arial"/>
          <w:sz w:val="24"/>
          <w:szCs w:val="24"/>
        </w:rPr>
        <w:t>possible, and</w:t>
      </w:r>
      <w:proofErr w:type="gramEnd"/>
      <w:r w:rsidRPr="0053198A">
        <w:rPr>
          <w:rFonts w:ascii="Arial" w:hAnsi="Arial" w:cs="Arial"/>
          <w:sz w:val="24"/>
          <w:szCs w:val="24"/>
        </w:rPr>
        <w:t xml:space="preserve"> promoting a shared optimism that</w:t>
      </w:r>
      <w:r w:rsidR="00F65ABD">
        <w:rPr>
          <w:rFonts w:ascii="Arial" w:hAnsi="Arial" w:cs="Arial"/>
          <w:sz w:val="24"/>
          <w:szCs w:val="24"/>
        </w:rPr>
        <w:t xml:space="preserve"> we help each other. </w:t>
      </w:r>
      <w:r w:rsidR="00BF0859">
        <w:rPr>
          <w:rFonts w:ascii="Arial" w:hAnsi="Arial" w:cs="Arial"/>
          <w:sz w:val="24"/>
          <w:szCs w:val="24"/>
        </w:rPr>
        <w:t xml:space="preserve">In </w:t>
      </w:r>
      <w:proofErr w:type="gramStart"/>
      <w:r w:rsidR="00BF0859">
        <w:rPr>
          <w:rFonts w:ascii="Arial" w:hAnsi="Arial" w:cs="Arial"/>
          <w:sz w:val="24"/>
          <w:szCs w:val="24"/>
        </w:rPr>
        <w:t>addition</w:t>
      </w:r>
      <w:proofErr w:type="gramEnd"/>
      <w:r w:rsidR="00BF0859">
        <w:rPr>
          <w:rFonts w:ascii="Arial" w:hAnsi="Arial" w:cs="Arial"/>
          <w:sz w:val="24"/>
          <w:szCs w:val="24"/>
        </w:rPr>
        <w:t xml:space="preserve"> it means</w:t>
      </w:r>
      <w:r w:rsidRPr="0053198A">
        <w:rPr>
          <w:rFonts w:ascii="Arial" w:hAnsi="Arial" w:cs="Arial"/>
          <w:sz w:val="24"/>
          <w:szCs w:val="24"/>
        </w:rPr>
        <w:t xml:space="preserve"> participation by volunteering at our festivals and other special events.  One of our favorite mottos is “A rising tide lifts all boats”</w:t>
      </w:r>
      <w:r>
        <w:rPr>
          <w:rFonts w:ascii="Arial" w:hAnsi="Arial" w:cs="Arial"/>
          <w:sz w:val="24"/>
          <w:szCs w:val="24"/>
        </w:rPr>
        <w:t xml:space="preserve"> and “It is a new day in Petersburg”</w:t>
      </w:r>
      <w:r w:rsidRPr="0053198A">
        <w:rPr>
          <w:rFonts w:ascii="Arial" w:hAnsi="Arial" w:cs="Arial"/>
          <w:sz w:val="24"/>
          <w:szCs w:val="24"/>
        </w:rPr>
        <w:t>.  We want to act on that premise and promote economic growth for all our members.  We are available by email and cell phone to share our expertise and ask other members to extend themselves</w:t>
      </w:r>
      <w:r w:rsidR="00B8569A">
        <w:rPr>
          <w:rFonts w:ascii="Arial" w:hAnsi="Arial" w:cs="Arial"/>
          <w:sz w:val="24"/>
          <w:szCs w:val="24"/>
        </w:rPr>
        <w:t xml:space="preserve"> the same way.  </w:t>
      </w:r>
      <w:r w:rsidRPr="0053198A">
        <w:rPr>
          <w:rFonts w:ascii="Arial" w:hAnsi="Arial" w:cs="Arial"/>
          <w:sz w:val="24"/>
          <w:szCs w:val="24"/>
        </w:rPr>
        <w:t xml:space="preserve"> </w:t>
      </w:r>
    </w:p>
    <w:p w14:paraId="6183F833" w14:textId="77777777" w:rsidR="0053198A" w:rsidRPr="0053198A" w:rsidRDefault="0053198A" w:rsidP="0053198A">
      <w:pPr>
        <w:rPr>
          <w:rFonts w:ascii="Arial" w:hAnsi="Arial" w:cs="Arial"/>
          <w:sz w:val="24"/>
          <w:szCs w:val="24"/>
        </w:rPr>
      </w:pPr>
    </w:p>
    <w:p w14:paraId="7C6B1051" w14:textId="3A05C376" w:rsidR="00B36B59" w:rsidRDefault="0053198A" w:rsidP="00B36B59">
      <w:pPr>
        <w:rPr>
          <w:color w:val="auto"/>
        </w:rPr>
      </w:pPr>
      <w:r w:rsidRPr="0053198A">
        <w:rPr>
          <w:rFonts w:ascii="Arial" w:hAnsi="Arial" w:cs="Arial"/>
          <w:sz w:val="24"/>
          <w:szCs w:val="24"/>
        </w:rPr>
        <w:t xml:space="preserve">Second, </w:t>
      </w:r>
      <w:r w:rsidRPr="00CD20D3">
        <w:rPr>
          <w:rFonts w:ascii="Arial" w:hAnsi="Arial" w:cs="Arial"/>
          <w:b/>
          <w:sz w:val="24"/>
          <w:szCs w:val="24"/>
        </w:rPr>
        <w:t>it is time for renewal</w:t>
      </w:r>
      <w:r w:rsidR="00CD20D3">
        <w:rPr>
          <w:rFonts w:ascii="Arial" w:hAnsi="Arial" w:cs="Arial"/>
          <w:sz w:val="24"/>
          <w:szCs w:val="24"/>
        </w:rPr>
        <w:t>!</w:t>
      </w:r>
      <w:r w:rsidRPr="0053198A">
        <w:rPr>
          <w:rFonts w:ascii="Arial" w:hAnsi="Arial" w:cs="Arial"/>
          <w:sz w:val="24"/>
          <w:szCs w:val="24"/>
        </w:rPr>
        <w:t xml:space="preserve"> </w:t>
      </w:r>
      <w:r>
        <w:rPr>
          <w:rFonts w:ascii="Arial" w:hAnsi="Arial" w:cs="Arial"/>
          <w:sz w:val="24"/>
          <w:szCs w:val="24"/>
        </w:rPr>
        <w:t xml:space="preserve"> </w:t>
      </w:r>
      <w:r w:rsidR="00B36B59" w:rsidRPr="00B36B59">
        <w:rPr>
          <w:rFonts w:ascii="Arial" w:hAnsi="Arial" w:cs="Arial"/>
          <w:sz w:val="24"/>
          <w:szCs w:val="24"/>
        </w:rPr>
        <w:t xml:space="preserve">Once </w:t>
      </w:r>
      <w:proofErr w:type="gramStart"/>
      <w:r w:rsidR="00B36B59" w:rsidRPr="00B36B59">
        <w:rPr>
          <w:rFonts w:ascii="Arial" w:hAnsi="Arial" w:cs="Arial"/>
          <w:sz w:val="24"/>
          <w:szCs w:val="24"/>
        </w:rPr>
        <w:t>again</w:t>
      </w:r>
      <w:proofErr w:type="gramEnd"/>
      <w:r w:rsidR="00B36B59" w:rsidRPr="00B36B59">
        <w:rPr>
          <w:rFonts w:ascii="Arial" w:hAnsi="Arial" w:cs="Arial"/>
          <w:sz w:val="24"/>
          <w:szCs w:val="24"/>
        </w:rPr>
        <w:t xml:space="preserve"> we need your support to continue our efforts to show the world that Petersburg is not only a great place to live, but a great place to do business.</w:t>
      </w:r>
    </w:p>
    <w:p w14:paraId="38232975" w14:textId="4C26D875" w:rsidR="00DB1FEE" w:rsidRDefault="0053198A" w:rsidP="0053198A">
      <w:pPr>
        <w:rPr>
          <w:rFonts w:ascii="Arial" w:hAnsi="Arial" w:cs="Arial"/>
          <w:sz w:val="24"/>
          <w:szCs w:val="24"/>
        </w:rPr>
      </w:pPr>
      <w:r>
        <w:rPr>
          <w:rFonts w:ascii="Arial" w:hAnsi="Arial" w:cs="Arial"/>
          <w:sz w:val="24"/>
          <w:szCs w:val="24"/>
        </w:rPr>
        <w:t>Our dues are now on anniversary date so they will be due a year from your payment. The cost has</w:t>
      </w:r>
      <w:r w:rsidR="00B36B59">
        <w:rPr>
          <w:rFonts w:ascii="Arial" w:hAnsi="Arial" w:cs="Arial"/>
          <w:sz w:val="24"/>
          <w:szCs w:val="24"/>
        </w:rPr>
        <w:t xml:space="preserve"> remained at $125 for the year.</w:t>
      </w:r>
      <w:r w:rsidRPr="0053198A">
        <w:rPr>
          <w:rFonts w:ascii="Arial" w:hAnsi="Arial" w:cs="Arial"/>
          <w:sz w:val="24"/>
          <w:szCs w:val="24"/>
        </w:rPr>
        <w:t xml:space="preserve">  </w:t>
      </w:r>
      <w:r w:rsidR="00825940">
        <w:rPr>
          <w:rFonts w:ascii="Arial" w:hAnsi="Arial" w:cs="Arial"/>
          <w:sz w:val="24"/>
          <w:szCs w:val="24"/>
        </w:rPr>
        <w:t>Checks</w:t>
      </w:r>
      <w:r w:rsidR="00B8569A">
        <w:rPr>
          <w:rFonts w:ascii="Arial" w:hAnsi="Arial" w:cs="Arial"/>
          <w:sz w:val="24"/>
          <w:szCs w:val="24"/>
        </w:rPr>
        <w:t xml:space="preserve"> may be addressed to the Petersburg Chamber of Commerce, </w:t>
      </w:r>
      <w:r w:rsidR="00F65ABD">
        <w:rPr>
          <w:rFonts w:ascii="Arial" w:hAnsi="Arial" w:cs="Arial"/>
          <w:sz w:val="24"/>
          <w:szCs w:val="24"/>
        </w:rPr>
        <w:t>P.O. Box 452</w:t>
      </w:r>
      <w:r w:rsidR="00B8569A">
        <w:rPr>
          <w:rFonts w:ascii="Arial" w:hAnsi="Arial" w:cs="Arial"/>
          <w:sz w:val="24"/>
          <w:szCs w:val="24"/>
        </w:rPr>
        <w:t xml:space="preserve"> Petersburg, IL 62675 or </w:t>
      </w:r>
      <w:r w:rsidR="00117B73">
        <w:rPr>
          <w:rFonts w:ascii="Arial" w:hAnsi="Arial" w:cs="Arial"/>
          <w:sz w:val="24"/>
          <w:szCs w:val="24"/>
        </w:rPr>
        <w:t xml:space="preserve">may be given to </w:t>
      </w:r>
      <w:r w:rsidR="00B36B59">
        <w:rPr>
          <w:rFonts w:ascii="Arial" w:hAnsi="Arial" w:cs="Arial"/>
          <w:sz w:val="24"/>
          <w:szCs w:val="24"/>
        </w:rPr>
        <w:t>any chamber executive member.</w:t>
      </w:r>
      <w:r>
        <w:rPr>
          <w:rFonts w:ascii="Arial" w:hAnsi="Arial" w:cs="Arial"/>
          <w:sz w:val="24"/>
          <w:szCs w:val="24"/>
        </w:rPr>
        <w:t xml:space="preserve"> </w:t>
      </w:r>
    </w:p>
    <w:p w14:paraId="1667B9F7" w14:textId="77777777" w:rsidR="00DB1FEE" w:rsidRDefault="00DB1FEE" w:rsidP="0053198A">
      <w:pPr>
        <w:rPr>
          <w:rFonts w:ascii="Arial" w:hAnsi="Arial" w:cs="Arial"/>
          <w:sz w:val="24"/>
          <w:szCs w:val="24"/>
        </w:rPr>
      </w:pPr>
    </w:p>
    <w:p w14:paraId="1ED5ABE0" w14:textId="1742C5E0" w:rsidR="0053198A" w:rsidRPr="0053198A" w:rsidRDefault="00F45CF5" w:rsidP="0053198A">
      <w:pPr>
        <w:rPr>
          <w:rFonts w:ascii="Arial" w:hAnsi="Arial" w:cs="Arial"/>
          <w:sz w:val="24"/>
          <w:szCs w:val="24"/>
        </w:rPr>
      </w:pPr>
      <w:r>
        <w:rPr>
          <w:rFonts w:ascii="Arial" w:hAnsi="Arial" w:cs="Arial"/>
          <w:sz w:val="24"/>
          <w:szCs w:val="24"/>
        </w:rPr>
        <w:t xml:space="preserve">With your membership, </w:t>
      </w:r>
      <w:proofErr w:type="gramStart"/>
      <w:r>
        <w:rPr>
          <w:rFonts w:ascii="Arial" w:hAnsi="Arial" w:cs="Arial"/>
          <w:sz w:val="24"/>
          <w:szCs w:val="24"/>
        </w:rPr>
        <w:t>you’re</w:t>
      </w:r>
      <w:proofErr w:type="gramEnd"/>
      <w:r>
        <w:rPr>
          <w:rFonts w:ascii="Arial" w:hAnsi="Arial" w:cs="Arial"/>
          <w:sz w:val="24"/>
          <w:szCs w:val="24"/>
        </w:rPr>
        <w:t xml:space="preserve"> joining a team of successful business leaders in the community that are dedicated to making Menard County the best place to live, work, and grow a business. </w:t>
      </w:r>
    </w:p>
    <w:p w14:paraId="062F60B5" w14:textId="77777777" w:rsidR="00E03743" w:rsidRPr="0053198A" w:rsidRDefault="00E03743" w:rsidP="0053198A">
      <w:pPr>
        <w:pStyle w:val="BodyText"/>
        <w:rPr>
          <w:rFonts w:ascii="Arial" w:hAnsi="Arial" w:cs="Arial"/>
          <w:sz w:val="24"/>
          <w:szCs w:val="24"/>
        </w:rPr>
      </w:pPr>
    </w:p>
    <w:p w14:paraId="629DB94C" w14:textId="5069CBCB" w:rsidR="00E03743" w:rsidRDefault="0053198A" w:rsidP="00825940">
      <w:pPr>
        <w:pStyle w:val="Closing"/>
        <w:spacing w:before="0"/>
        <w:rPr>
          <w:rFonts w:ascii="Arial" w:hAnsi="Arial" w:cs="Arial"/>
          <w:sz w:val="24"/>
          <w:szCs w:val="24"/>
        </w:rPr>
      </w:pPr>
      <w:r w:rsidRPr="0053198A">
        <w:rPr>
          <w:rFonts w:ascii="Arial" w:hAnsi="Arial" w:cs="Arial"/>
          <w:sz w:val="24"/>
          <w:szCs w:val="24"/>
        </w:rPr>
        <w:t xml:space="preserve">Best </w:t>
      </w:r>
      <w:r w:rsidR="00B35748">
        <w:rPr>
          <w:rFonts w:ascii="Arial" w:hAnsi="Arial" w:cs="Arial"/>
          <w:sz w:val="24"/>
          <w:szCs w:val="24"/>
        </w:rPr>
        <w:t>to you and your business in 20</w:t>
      </w:r>
      <w:r w:rsidR="00E1006C">
        <w:rPr>
          <w:rFonts w:ascii="Arial" w:hAnsi="Arial" w:cs="Arial"/>
          <w:sz w:val="24"/>
          <w:szCs w:val="24"/>
        </w:rPr>
        <w:t>21</w:t>
      </w:r>
      <w:r w:rsidR="00C97675" w:rsidRPr="0053198A">
        <w:rPr>
          <w:rFonts w:ascii="Arial" w:hAnsi="Arial" w:cs="Arial"/>
          <w:sz w:val="24"/>
          <w:szCs w:val="24"/>
        </w:rPr>
        <w:t>,</w:t>
      </w:r>
    </w:p>
    <w:p w14:paraId="57DA85A1" w14:textId="77777777" w:rsidR="00825940" w:rsidRDefault="00825940" w:rsidP="00825940">
      <w:pPr>
        <w:pStyle w:val="Closing"/>
        <w:spacing w:before="0"/>
        <w:rPr>
          <w:rFonts w:ascii="Arial" w:hAnsi="Arial" w:cs="Arial"/>
          <w:sz w:val="24"/>
          <w:szCs w:val="24"/>
        </w:rPr>
      </w:pPr>
    </w:p>
    <w:p w14:paraId="75455657" w14:textId="77777777" w:rsidR="00825940" w:rsidRDefault="00825940" w:rsidP="00825940">
      <w:pPr>
        <w:pStyle w:val="Closing"/>
        <w:spacing w:before="0"/>
        <w:rPr>
          <w:rFonts w:ascii="Arial" w:hAnsi="Arial" w:cs="Arial"/>
          <w:sz w:val="24"/>
          <w:szCs w:val="24"/>
        </w:rPr>
      </w:pPr>
    </w:p>
    <w:p w14:paraId="000E342E" w14:textId="77777777" w:rsidR="00825940" w:rsidRDefault="00825940" w:rsidP="00825940">
      <w:pPr>
        <w:pStyle w:val="Closing"/>
        <w:spacing w:before="0"/>
        <w:rPr>
          <w:rFonts w:ascii="Arial" w:hAnsi="Arial" w:cs="Arial"/>
          <w:sz w:val="24"/>
          <w:szCs w:val="24"/>
        </w:rPr>
      </w:pPr>
    </w:p>
    <w:p w14:paraId="3BF483D4" w14:textId="77777777" w:rsidR="00825940" w:rsidRDefault="00825940" w:rsidP="00825940">
      <w:pPr>
        <w:pStyle w:val="Closing"/>
        <w:spacing w:before="0"/>
        <w:rPr>
          <w:rFonts w:ascii="Arial" w:hAnsi="Arial" w:cs="Arial"/>
          <w:sz w:val="24"/>
          <w:szCs w:val="24"/>
        </w:rPr>
      </w:pPr>
    </w:p>
    <w:p w14:paraId="2E7241EC" w14:textId="77777777" w:rsidR="00825940" w:rsidRPr="0053198A" w:rsidRDefault="00825940" w:rsidP="00825940">
      <w:pPr>
        <w:pStyle w:val="Closing"/>
        <w:spacing w:before="0"/>
        <w:rPr>
          <w:rFonts w:ascii="Arial" w:hAnsi="Arial" w:cs="Arial"/>
          <w:sz w:val="24"/>
          <w:szCs w:val="24"/>
        </w:rPr>
      </w:pPr>
    </w:p>
    <w:p w14:paraId="7057BD0B" w14:textId="63869F06" w:rsidR="00E03743" w:rsidRPr="0053198A" w:rsidRDefault="00E1006C" w:rsidP="00651F82">
      <w:pPr>
        <w:pStyle w:val="Signature"/>
        <w:spacing w:before="0"/>
        <w:rPr>
          <w:rFonts w:ascii="Arial" w:hAnsi="Arial" w:cs="Arial"/>
          <w:sz w:val="24"/>
          <w:szCs w:val="24"/>
        </w:rPr>
      </w:pPr>
      <w:r>
        <w:rPr>
          <w:rFonts w:ascii="Arial" w:hAnsi="Arial" w:cs="Arial"/>
          <w:sz w:val="24"/>
          <w:szCs w:val="24"/>
        </w:rPr>
        <w:t>Brie Allison</w:t>
      </w:r>
      <w:r w:rsidR="00C97675" w:rsidRPr="0053198A">
        <w:rPr>
          <w:rFonts w:ascii="Arial" w:hAnsi="Arial" w:cs="Arial"/>
          <w:sz w:val="24"/>
          <w:szCs w:val="24"/>
        </w:rPr>
        <w:br/>
      </w:r>
      <w:r w:rsidR="00523A00">
        <w:rPr>
          <w:rFonts w:ascii="Arial" w:hAnsi="Arial" w:cs="Arial"/>
          <w:sz w:val="24"/>
          <w:szCs w:val="24"/>
        </w:rPr>
        <w:t>Petersburg Chamber of Commerce President</w:t>
      </w:r>
    </w:p>
    <w:sectPr w:rsidR="00E03743" w:rsidRPr="0053198A" w:rsidSect="00825940">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E770A" w14:textId="77777777" w:rsidR="00C55F6F" w:rsidRDefault="00C55F6F">
      <w:r>
        <w:separator/>
      </w:r>
    </w:p>
  </w:endnote>
  <w:endnote w:type="continuationSeparator" w:id="0">
    <w:p w14:paraId="622E29B7" w14:textId="77777777" w:rsidR="00C55F6F" w:rsidRDefault="00C5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5B7A" w14:textId="77777777" w:rsidR="00BF0859" w:rsidRDefault="00BF0859">
    <w:pPr>
      <w:pStyle w:val="Footer"/>
    </w:pPr>
    <w:r>
      <w:fldChar w:fldCharType="begin"/>
    </w:r>
    <w:r>
      <w:instrText xml:space="preserve"> page </w:instrText>
    </w:r>
    <w:r>
      <w:fldChar w:fldCharType="separate"/>
    </w:r>
    <w:r>
      <w:rPr>
        <w:noProof/>
      </w:rPr>
      <w:t>2</w:t>
    </w:r>
    <w:r>
      <w:rPr>
        <w:noProof/>
      </w:rPr>
      <w:fldChar w:fldCharType="end"/>
    </w:r>
  </w:p>
  <w:p w14:paraId="51D344DD" w14:textId="77777777" w:rsidR="00BF0859" w:rsidRDefault="00BF08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D29F" w14:textId="77777777" w:rsidR="00BF0859" w:rsidRPr="00825940" w:rsidRDefault="00BF0859" w:rsidP="00825940">
    <w:pPr>
      <w:pStyle w:val="Footer"/>
      <w:tabs>
        <w:tab w:val="left" w:pos="0"/>
      </w:tabs>
      <w:jc w:val="center"/>
      <w:rPr>
        <w:sz w:val="24"/>
      </w:rPr>
    </w:pPr>
    <w:r w:rsidRPr="00825940">
      <w:rPr>
        <w:sz w:val="24"/>
      </w:rPr>
      <w:t xml:space="preserve">Petersburg Chamber of Commerce ~ </w:t>
    </w:r>
    <w:r w:rsidRPr="00825940">
      <w:rPr>
        <w:rFonts w:eastAsia="Times New Roman" w:cs="Times New Roman"/>
        <w:sz w:val="24"/>
      </w:rPr>
      <w:t>122 South 6th Street, Petersburg, IL 62675 ~ (217) 415-4378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B9BA5" w14:textId="77777777" w:rsidR="00C55F6F" w:rsidRDefault="00C55F6F">
      <w:r>
        <w:separator/>
      </w:r>
    </w:p>
  </w:footnote>
  <w:footnote w:type="continuationSeparator" w:id="0">
    <w:p w14:paraId="77F25588" w14:textId="77777777" w:rsidR="00C55F6F" w:rsidRDefault="00C5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F40D" w14:textId="77777777" w:rsidR="00BF0859" w:rsidRDefault="00BF0859">
    <w:pPr>
      <w:pStyle w:val="Header"/>
    </w:pPr>
    <w:r>
      <w:rPr>
        <w:noProof/>
      </w:rPr>
      <w:drawing>
        <wp:inline distT="0" distB="0" distL="0" distR="0" wp14:anchorId="75330400" wp14:editId="412D75B3">
          <wp:extent cx="6847205" cy="1403350"/>
          <wp:effectExtent l="0" t="0" r="10795" b="0"/>
          <wp:docPr id="1" name="Picture 1" descr="Macintosh HD:Users:johncurry:Desktop:Chamber of Commerce:LOGO:Petersburg-Chamber-logo-final-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curry:Desktop:Chamber of Commerce:LOGO:Petersburg-Chamber-logo-final-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205" cy="140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A820803"/>
    <w:multiLevelType w:val="hybridMultilevel"/>
    <w:tmpl w:val="3242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53198A"/>
    <w:rsid w:val="000C54C3"/>
    <w:rsid w:val="00103E8E"/>
    <w:rsid w:val="00117B73"/>
    <w:rsid w:val="001A60E9"/>
    <w:rsid w:val="002B1C73"/>
    <w:rsid w:val="002C4935"/>
    <w:rsid w:val="002F2830"/>
    <w:rsid w:val="00317F05"/>
    <w:rsid w:val="003D2E1B"/>
    <w:rsid w:val="003E7490"/>
    <w:rsid w:val="00434A0F"/>
    <w:rsid w:val="004C5906"/>
    <w:rsid w:val="004E5085"/>
    <w:rsid w:val="004E566A"/>
    <w:rsid w:val="00523A00"/>
    <w:rsid w:val="0053198A"/>
    <w:rsid w:val="00596449"/>
    <w:rsid w:val="00610C55"/>
    <w:rsid w:val="00651F82"/>
    <w:rsid w:val="00705197"/>
    <w:rsid w:val="00760A30"/>
    <w:rsid w:val="007C48EF"/>
    <w:rsid w:val="00825940"/>
    <w:rsid w:val="00914932"/>
    <w:rsid w:val="00962A14"/>
    <w:rsid w:val="00A54479"/>
    <w:rsid w:val="00B34B19"/>
    <w:rsid w:val="00B35748"/>
    <w:rsid w:val="00B36B59"/>
    <w:rsid w:val="00B37648"/>
    <w:rsid w:val="00B8569A"/>
    <w:rsid w:val="00BF0859"/>
    <w:rsid w:val="00C55F6F"/>
    <w:rsid w:val="00C97675"/>
    <w:rsid w:val="00CD20D3"/>
    <w:rsid w:val="00D32C31"/>
    <w:rsid w:val="00D61F50"/>
    <w:rsid w:val="00D930A6"/>
    <w:rsid w:val="00DB1FEE"/>
    <w:rsid w:val="00DE7F7B"/>
    <w:rsid w:val="00E03743"/>
    <w:rsid w:val="00E1006C"/>
    <w:rsid w:val="00E34BC3"/>
    <w:rsid w:val="00F45CF5"/>
    <w:rsid w:val="00F65ABD"/>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E5362"/>
  <w15:docId w15:val="{93FA68FF-10CD-4098-946A-78D4E67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61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Curry</dc:creator>
  <cp:keywords/>
  <dc:description/>
  <cp:lastModifiedBy>Brie Allison</cp:lastModifiedBy>
  <cp:revision>2</cp:revision>
  <cp:lastPrinted>2017-10-16T15:11:00Z</cp:lastPrinted>
  <dcterms:created xsi:type="dcterms:W3CDTF">2021-04-16T20:19:00Z</dcterms:created>
  <dcterms:modified xsi:type="dcterms:W3CDTF">2021-04-16T20:19:00Z</dcterms:modified>
  <cp:category/>
</cp:coreProperties>
</file>